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-191"/>
        <w:tblW w:w="15480" w:type="dxa"/>
        <w:tblBorders>
          <w:top w:val="single" w:sz="12" w:space="0" w:color="009999"/>
          <w:left w:val="single" w:sz="12" w:space="0" w:color="009999"/>
          <w:bottom w:val="single" w:sz="12" w:space="0" w:color="009999"/>
          <w:right w:val="single" w:sz="12" w:space="0" w:color="009999"/>
          <w:insideH w:val="single" w:sz="6" w:space="0" w:color="009999"/>
          <w:insideV w:val="single" w:sz="6" w:space="0" w:color="009999"/>
        </w:tblBorders>
        <w:tblLook w:val="04A0" w:firstRow="1" w:lastRow="0" w:firstColumn="1" w:lastColumn="0" w:noHBand="0" w:noVBand="1"/>
      </w:tblPr>
      <w:tblGrid>
        <w:gridCol w:w="2439"/>
        <w:gridCol w:w="851"/>
        <w:gridCol w:w="2976"/>
        <w:gridCol w:w="6096"/>
        <w:gridCol w:w="3118"/>
      </w:tblGrid>
      <w:tr w:rsidR="001B7074" w:rsidRPr="00C43410" w14:paraId="06AA3416" w14:textId="77777777" w:rsidTr="001B7074">
        <w:trPr>
          <w:trHeight w:val="299"/>
        </w:trPr>
        <w:tc>
          <w:tcPr>
            <w:tcW w:w="15480" w:type="dxa"/>
            <w:gridSpan w:val="5"/>
            <w:shd w:val="clear" w:color="auto" w:fill="auto"/>
          </w:tcPr>
          <w:p w14:paraId="6D2D873E" w14:textId="77777777" w:rsidR="001B7074" w:rsidRPr="001B7074" w:rsidRDefault="001B7074" w:rsidP="001D5BD0">
            <w:pPr>
              <w:rPr>
                <w:b/>
                <w:bCs/>
                <w:color w:val="008080"/>
                <w:sz w:val="28"/>
                <w:szCs w:val="28"/>
              </w:rPr>
            </w:pPr>
            <w:r w:rsidRPr="001B7074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59AC29A" wp14:editId="0D2858E1">
                  <wp:simplePos x="0" y="0"/>
                  <wp:positionH relativeFrom="column">
                    <wp:posOffset>8056245</wp:posOffset>
                  </wp:positionH>
                  <wp:positionV relativeFrom="paragraph">
                    <wp:posOffset>0</wp:posOffset>
                  </wp:positionV>
                  <wp:extent cx="1694815" cy="810895"/>
                  <wp:effectExtent l="0" t="0" r="635" b="825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81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7074">
              <w:rPr>
                <w:b/>
                <w:bCs/>
                <w:noProof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FE6556D" wp14:editId="22681E73">
                  <wp:simplePos x="0" y="0"/>
                  <wp:positionH relativeFrom="margin">
                    <wp:posOffset>-9525</wp:posOffset>
                  </wp:positionH>
                  <wp:positionV relativeFrom="margin">
                    <wp:posOffset>0</wp:posOffset>
                  </wp:positionV>
                  <wp:extent cx="866775" cy="790575"/>
                  <wp:effectExtent l="0" t="0" r="9525" b="9525"/>
                  <wp:wrapSquare wrapText="bothSides"/>
                  <wp:docPr id="206" name="Picture 2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7074">
              <w:rPr>
                <w:b/>
                <w:bCs/>
                <w:sz w:val="28"/>
                <w:szCs w:val="28"/>
              </w:rPr>
              <w:t>Developing Inclusive school</w:t>
            </w:r>
            <w:r w:rsidR="00F032FF">
              <w:rPr>
                <w:b/>
                <w:bCs/>
                <w:sz w:val="28"/>
                <w:szCs w:val="28"/>
              </w:rPr>
              <w:t xml:space="preserve"> Community Improvement Exemplar</w:t>
            </w:r>
          </w:p>
        </w:tc>
      </w:tr>
      <w:tr w:rsidR="001B7074" w:rsidRPr="00C43410" w14:paraId="012834C0" w14:textId="77777777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14:paraId="4A9CEC76" w14:textId="77777777"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>What are we trying to accomplish?  (Aim)</w:t>
            </w:r>
          </w:p>
        </w:tc>
      </w:tr>
      <w:tr w:rsidR="001B7074" w:rsidRPr="00C43410" w14:paraId="04A10548" w14:textId="77777777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14:paraId="7E7C60F8" w14:textId="77777777"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 xml:space="preserve">How will we know that a change is an improvement? (outcome) </w:t>
            </w:r>
          </w:p>
        </w:tc>
      </w:tr>
      <w:tr w:rsidR="001B7074" w:rsidRPr="00C43410" w14:paraId="2CE0B3F5" w14:textId="77777777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14:paraId="30544B7C" w14:textId="77777777" w:rsidR="001B7074" w:rsidRPr="001B7074" w:rsidRDefault="001B7074" w:rsidP="001B7074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  <w:sz w:val="20"/>
              </w:rPr>
            </w:pPr>
            <w:r w:rsidRPr="001B7074">
              <w:rPr>
                <w:b/>
                <w:sz w:val="20"/>
              </w:rPr>
              <w:t xml:space="preserve">What change can we make that will result in an improvement? </w:t>
            </w:r>
          </w:p>
        </w:tc>
      </w:tr>
      <w:tr w:rsidR="001B7074" w:rsidRPr="00C43410" w14:paraId="02422C41" w14:textId="77777777" w:rsidTr="001B7074">
        <w:trPr>
          <w:trHeight w:val="372"/>
        </w:trPr>
        <w:tc>
          <w:tcPr>
            <w:tcW w:w="15480" w:type="dxa"/>
            <w:gridSpan w:val="5"/>
            <w:shd w:val="clear" w:color="auto" w:fill="009999"/>
          </w:tcPr>
          <w:p w14:paraId="436484A9" w14:textId="77777777" w:rsidR="001B7074" w:rsidRPr="00E52E80" w:rsidRDefault="001B7074" w:rsidP="001B7074">
            <w:pPr>
              <w:pStyle w:val="ListParagraph"/>
              <w:ind w:left="0"/>
            </w:pPr>
            <w:r w:rsidRPr="00570B39">
              <w:rPr>
                <w:b/>
                <w:bCs/>
                <w:color w:val="FFFFFF" w:themeColor="background1"/>
              </w:rPr>
              <w:t>What is the area we want to explore?</w:t>
            </w:r>
          </w:p>
        </w:tc>
      </w:tr>
      <w:tr w:rsidR="001B7074" w:rsidRPr="00C43410" w14:paraId="387CBEEA" w14:textId="77777777" w:rsidTr="001B7074">
        <w:trPr>
          <w:trHeight w:val="299"/>
        </w:trPr>
        <w:tc>
          <w:tcPr>
            <w:tcW w:w="15480" w:type="dxa"/>
            <w:gridSpan w:val="5"/>
            <w:shd w:val="clear" w:color="auto" w:fill="FFFFFF" w:themeFill="background1"/>
          </w:tcPr>
          <w:p w14:paraId="3FA85975" w14:textId="77777777"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Are our school policies and plans equitable and inclusive? </w:t>
            </w:r>
          </w:p>
        </w:tc>
      </w:tr>
      <w:tr w:rsidR="001B7074" w:rsidRPr="00C43410" w14:paraId="28EE313C" w14:textId="77777777" w:rsidTr="001B7074">
        <w:trPr>
          <w:trHeight w:val="299"/>
        </w:trPr>
        <w:tc>
          <w:tcPr>
            <w:tcW w:w="2439" w:type="dxa"/>
            <w:shd w:val="clear" w:color="auto" w:fill="FFFFFF" w:themeFill="background1"/>
          </w:tcPr>
          <w:p w14:paraId="24B4E695" w14:textId="77777777"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Aim </w:t>
            </w:r>
          </w:p>
        </w:tc>
        <w:tc>
          <w:tcPr>
            <w:tcW w:w="13041" w:type="dxa"/>
            <w:gridSpan w:val="4"/>
            <w:shd w:val="clear" w:color="auto" w:fill="FFFFFF" w:themeFill="background1"/>
          </w:tcPr>
          <w:p w14:paraId="4AFEB839" w14:textId="77777777"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szCs w:val="22"/>
              </w:rPr>
            </w:pPr>
            <w:r w:rsidRPr="00CE2D42">
              <w:rPr>
                <w:b/>
                <w:szCs w:val="22"/>
              </w:rPr>
              <w:t xml:space="preserve">Ensure that our school policies and plans are inclusive and reflect the needs of our learners with neurodevelopmental differences, ASN and protected characteristics.  </w:t>
            </w:r>
          </w:p>
        </w:tc>
      </w:tr>
      <w:tr w:rsidR="001B7074" w:rsidRPr="00C43410" w14:paraId="47827BB7" w14:textId="77777777" w:rsidTr="001B7074">
        <w:trPr>
          <w:trHeight w:val="299"/>
        </w:trPr>
        <w:tc>
          <w:tcPr>
            <w:tcW w:w="2439" w:type="dxa"/>
            <w:shd w:val="clear" w:color="auto" w:fill="FFFFFF" w:themeFill="background1"/>
          </w:tcPr>
          <w:p w14:paraId="54E38C0F" w14:textId="77777777"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Projected Outcome </w:t>
            </w:r>
          </w:p>
        </w:tc>
        <w:tc>
          <w:tcPr>
            <w:tcW w:w="13041" w:type="dxa"/>
            <w:gridSpan w:val="4"/>
            <w:shd w:val="clear" w:color="auto" w:fill="FFFFFF" w:themeFill="background1"/>
          </w:tcPr>
          <w:p w14:paraId="3880FD4E" w14:textId="77777777" w:rsidR="001B7074" w:rsidRPr="00CE2D42" w:rsidRDefault="001B7074" w:rsidP="001B7074">
            <w:pPr>
              <w:pStyle w:val="ListParagraph"/>
              <w:spacing w:line="240" w:lineRule="auto"/>
              <w:ind w:left="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Inclusive school policies and planning developed through empowerment, engagement and participation </w:t>
            </w:r>
          </w:p>
        </w:tc>
      </w:tr>
      <w:tr w:rsidR="001B7074" w:rsidRPr="00C43410" w14:paraId="25EE3960" w14:textId="77777777" w:rsidTr="001B7074">
        <w:tc>
          <w:tcPr>
            <w:tcW w:w="3290" w:type="dxa"/>
            <w:gridSpan w:val="2"/>
            <w:tcBorders>
              <w:right w:val="single" w:sz="6" w:space="0" w:color="FFFFFF" w:themeColor="background1"/>
            </w:tcBorders>
            <w:shd w:val="clear" w:color="auto" w:fill="009999"/>
          </w:tcPr>
          <w:p w14:paraId="73D10846" w14:textId="77777777" w:rsidR="001B7074" w:rsidRPr="00570B39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570B39">
              <w:rPr>
                <w:b/>
                <w:bCs/>
                <w:color w:val="FFFFFF" w:themeColor="background1"/>
              </w:rPr>
              <w:t xml:space="preserve">Who is leading this activity? </w:t>
            </w:r>
          </w:p>
        </w:tc>
        <w:tc>
          <w:tcPr>
            <w:tcW w:w="9072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09999"/>
          </w:tcPr>
          <w:p w14:paraId="35375BBE" w14:textId="77777777" w:rsidR="001B7074" w:rsidRPr="008D536F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>Impact /improvement measures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009999"/>
          </w:tcPr>
          <w:p w14:paraId="27C75AAC" w14:textId="77777777" w:rsidR="001B7074" w:rsidRPr="00570B39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570B39">
              <w:rPr>
                <w:b/>
                <w:bCs/>
                <w:color w:val="FFFFFF" w:themeColor="background1"/>
              </w:rPr>
              <w:t>Time Scale</w:t>
            </w:r>
          </w:p>
        </w:tc>
      </w:tr>
      <w:tr w:rsidR="001B7074" w:rsidRPr="00C43410" w14:paraId="5C0510D5" w14:textId="77777777" w:rsidTr="001B7074">
        <w:trPr>
          <w:trHeight w:val="1510"/>
        </w:trPr>
        <w:tc>
          <w:tcPr>
            <w:tcW w:w="3290" w:type="dxa"/>
            <w:gridSpan w:val="2"/>
          </w:tcPr>
          <w:p w14:paraId="3F1BD6E4" w14:textId="77777777" w:rsidR="001B7074" w:rsidRPr="001759EA" w:rsidRDefault="001B7074" w:rsidP="001B7074">
            <w:pPr>
              <w:spacing w:line="240" w:lineRule="auto"/>
              <w:rPr>
                <w:sz w:val="20"/>
              </w:rPr>
            </w:pPr>
            <w:r w:rsidRPr="001759EA">
              <w:rPr>
                <w:sz w:val="20"/>
              </w:rPr>
              <w:t xml:space="preserve">For example </w:t>
            </w:r>
          </w:p>
          <w:p w14:paraId="2A0FB974" w14:textId="77777777"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 xml:space="preserve">School management Team </w:t>
            </w:r>
          </w:p>
          <w:p w14:paraId="384A5BB3" w14:textId="77777777"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>Staff group</w:t>
            </w:r>
          </w:p>
          <w:p w14:paraId="17ACC396" w14:textId="77777777"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>Learners</w:t>
            </w:r>
            <w:r>
              <w:rPr>
                <w:sz w:val="20"/>
              </w:rPr>
              <w:t>’</w:t>
            </w:r>
            <w:r w:rsidRPr="001759EA">
              <w:rPr>
                <w:sz w:val="20"/>
              </w:rPr>
              <w:t xml:space="preserve"> Dyslexia group </w:t>
            </w:r>
          </w:p>
          <w:p w14:paraId="59D81800" w14:textId="77777777" w:rsidR="001B7074" w:rsidRPr="001759EA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  <w:rPr>
                <w:sz w:val="20"/>
              </w:rPr>
            </w:pPr>
            <w:r w:rsidRPr="001759EA">
              <w:rPr>
                <w:sz w:val="20"/>
              </w:rPr>
              <w:t xml:space="preserve">Dyslexia working group </w:t>
            </w:r>
          </w:p>
          <w:p w14:paraId="521D8EEB" w14:textId="77777777" w:rsidR="001B7074" w:rsidRPr="00C43410" w:rsidRDefault="001B7074" w:rsidP="001B7074">
            <w:pPr>
              <w:pStyle w:val="ListParagraph"/>
              <w:numPr>
                <w:ilvl w:val="0"/>
                <w:numId w:val="7"/>
              </w:numPr>
              <w:spacing w:line="240" w:lineRule="auto"/>
              <w:ind w:left="487" w:hanging="357"/>
            </w:pPr>
            <w:r w:rsidRPr="001759EA">
              <w:rPr>
                <w:sz w:val="20"/>
              </w:rPr>
              <w:t>Equalities working group</w:t>
            </w:r>
            <w:r w:rsidRPr="00C43410">
              <w:t xml:space="preserve"> </w:t>
            </w:r>
          </w:p>
        </w:tc>
        <w:tc>
          <w:tcPr>
            <w:tcW w:w="9072" w:type="dxa"/>
            <w:gridSpan w:val="2"/>
          </w:tcPr>
          <w:p w14:paraId="53009BD2" w14:textId="77777777" w:rsidR="001B7074" w:rsidRPr="00C43410" w:rsidRDefault="001B7074" w:rsidP="001B7074"/>
          <w:p w14:paraId="5966A7F2" w14:textId="77777777" w:rsidR="001B7074" w:rsidRPr="00C43410" w:rsidRDefault="001B7074" w:rsidP="001B7074">
            <w:pPr>
              <w:pStyle w:val="ListParagraph"/>
              <w:ind w:left="487"/>
            </w:pPr>
          </w:p>
        </w:tc>
        <w:tc>
          <w:tcPr>
            <w:tcW w:w="3118" w:type="dxa"/>
          </w:tcPr>
          <w:p w14:paraId="5245D4E4" w14:textId="77777777" w:rsidR="001B7074" w:rsidRPr="005F0D76" w:rsidRDefault="001B7074" w:rsidP="001B7074"/>
        </w:tc>
      </w:tr>
      <w:tr w:rsidR="001B7074" w:rsidRPr="00C43410" w14:paraId="0C48E287" w14:textId="77777777" w:rsidTr="001B7074">
        <w:trPr>
          <w:trHeight w:val="261"/>
        </w:trPr>
        <w:tc>
          <w:tcPr>
            <w:tcW w:w="6266" w:type="dxa"/>
            <w:gridSpan w:val="3"/>
            <w:tcBorders>
              <w:right w:val="single" w:sz="6" w:space="0" w:color="FFFFFF" w:themeColor="background1"/>
            </w:tcBorders>
            <w:shd w:val="clear" w:color="auto" w:fill="1F3864" w:themeFill="accent5" w:themeFillShade="80"/>
          </w:tcPr>
          <w:p w14:paraId="4963ABB2" w14:textId="77777777"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>Chosen reflective questions</w:t>
            </w:r>
            <w:r w:rsidRPr="007C43DD">
              <w:rPr>
                <w:b/>
                <w:bCs/>
                <w:color w:val="FFFFFF" w:themeColor="background1"/>
              </w:rPr>
              <w:tab/>
            </w:r>
          </w:p>
        </w:tc>
        <w:tc>
          <w:tcPr>
            <w:tcW w:w="609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3864" w:themeFill="accent5" w:themeFillShade="80"/>
          </w:tcPr>
          <w:p w14:paraId="0FBEB039" w14:textId="77777777"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 w:rsidRPr="007C43DD">
              <w:rPr>
                <w:b/>
                <w:bCs/>
                <w:color w:val="FFFFFF" w:themeColor="background1"/>
              </w:rPr>
              <w:t xml:space="preserve">Evidence of change </w:t>
            </w:r>
          </w:p>
        </w:tc>
        <w:tc>
          <w:tcPr>
            <w:tcW w:w="3118" w:type="dxa"/>
            <w:tcBorders>
              <w:left w:val="single" w:sz="6" w:space="0" w:color="FFFFFF" w:themeColor="background1"/>
            </w:tcBorders>
            <w:shd w:val="clear" w:color="auto" w:fill="1F3864" w:themeFill="accent5" w:themeFillShade="80"/>
          </w:tcPr>
          <w:p w14:paraId="217B250B" w14:textId="77777777" w:rsidR="001B7074" w:rsidRPr="007C43DD" w:rsidRDefault="001B7074" w:rsidP="001B7074">
            <w:pPr>
              <w:spacing w:line="240" w:lineRule="auto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 xml:space="preserve">Outcome </w:t>
            </w:r>
          </w:p>
        </w:tc>
      </w:tr>
      <w:tr w:rsidR="001B7074" w:rsidRPr="00C43410" w14:paraId="50EB07DD" w14:textId="77777777" w:rsidTr="001B7074">
        <w:trPr>
          <w:trHeight w:val="616"/>
        </w:trPr>
        <w:tc>
          <w:tcPr>
            <w:tcW w:w="6266" w:type="dxa"/>
            <w:gridSpan w:val="3"/>
          </w:tcPr>
          <w:p w14:paraId="63270C1D" w14:textId="77777777" w:rsidR="001B7074" w:rsidRPr="00C43410" w:rsidRDefault="001B7074" w:rsidP="001B7074">
            <w:pPr>
              <w:spacing w:line="240" w:lineRule="auto"/>
            </w:pPr>
            <w:r>
              <w:t xml:space="preserve">Are all our school policies and planning methods inclusive – do they fulfil the statutory and professional duties? </w:t>
            </w:r>
          </w:p>
        </w:tc>
        <w:tc>
          <w:tcPr>
            <w:tcW w:w="6096" w:type="dxa"/>
          </w:tcPr>
          <w:p w14:paraId="6C08A1C7" w14:textId="77777777" w:rsidR="001B7074" w:rsidRPr="00C43410" w:rsidRDefault="001B7074" w:rsidP="001B7074">
            <w:pPr>
              <w:pStyle w:val="ListParagraph"/>
              <w:spacing w:line="240" w:lineRule="auto"/>
              <w:ind w:left="0"/>
            </w:pPr>
          </w:p>
        </w:tc>
        <w:tc>
          <w:tcPr>
            <w:tcW w:w="3118" w:type="dxa"/>
          </w:tcPr>
          <w:p w14:paraId="2233490E" w14:textId="77777777" w:rsidR="001B7074" w:rsidRDefault="001B7074" w:rsidP="001B7074">
            <w:pPr>
              <w:spacing w:line="240" w:lineRule="auto"/>
            </w:pPr>
          </w:p>
          <w:p w14:paraId="24865802" w14:textId="77777777" w:rsidR="001B7074" w:rsidRPr="00F80E43" w:rsidRDefault="001B7074" w:rsidP="001B7074">
            <w:pPr>
              <w:pStyle w:val="BodyText"/>
              <w:rPr>
                <w:lang w:val="en-GB" w:eastAsia="en-GB"/>
              </w:rPr>
            </w:pPr>
          </w:p>
        </w:tc>
      </w:tr>
      <w:tr w:rsidR="001B7074" w:rsidRPr="00C43410" w14:paraId="11D844DB" w14:textId="77777777" w:rsidTr="001B7074">
        <w:trPr>
          <w:trHeight w:val="276"/>
        </w:trPr>
        <w:tc>
          <w:tcPr>
            <w:tcW w:w="15480" w:type="dxa"/>
            <w:gridSpan w:val="5"/>
            <w:shd w:val="clear" w:color="auto" w:fill="009999"/>
          </w:tcPr>
          <w:p w14:paraId="63997988" w14:textId="77777777" w:rsidR="001B7074" w:rsidRPr="00F80E43" w:rsidRDefault="001B7074" w:rsidP="001B7074">
            <w:pPr>
              <w:spacing w:line="240" w:lineRule="auto"/>
              <w:rPr>
                <w:b/>
                <w:bCs/>
              </w:rPr>
            </w:pPr>
            <w:r w:rsidRPr="00F80E43">
              <w:rPr>
                <w:b/>
                <w:bCs/>
                <w:color w:val="FFFFFF" w:themeColor="background1"/>
              </w:rPr>
              <w:t xml:space="preserve">Next Steps </w:t>
            </w:r>
          </w:p>
        </w:tc>
      </w:tr>
      <w:tr w:rsidR="001B7074" w:rsidRPr="00C43410" w14:paraId="57FE8C97" w14:textId="77777777" w:rsidTr="001B7074">
        <w:trPr>
          <w:trHeight w:val="276"/>
        </w:trPr>
        <w:tc>
          <w:tcPr>
            <w:tcW w:w="15480" w:type="dxa"/>
            <w:gridSpan w:val="5"/>
          </w:tcPr>
          <w:p w14:paraId="30D62EFF" w14:textId="77777777" w:rsidR="001B7074" w:rsidRPr="00C43410" w:rsidRDefault="001B7074" w:rsidP="001B7074">
            <w:pPr>
              <w:spacing w:line="240" w:lineRule="auto"/>
            </w:pPr>
          </w:p>
          <w:p w14:paraId="23D5B146" w14:textId="77777777" w:rsidR="001B7074" w:rsidRPr="00734F5A" w:rsidRDefault="001B7074" w:rsidP="001B7074">
            <w:pPr>
              <w:pStyle w:val="BodyText"/>
              <w:rPr>
                <w:lang w:val="en-GB" w:eastAsia="en-GB"/>
              </w:rPr>
            </w:pPr>
          </w:p>
        </w:tc>
      </w:tr>
    </w:tbl>
    <w:p w14:paraId="5B64659B" w14:textId="77777777" w:rsidR="00027C27" w:rsidRPr="009B7615" w:rsidRDefault="00027C27" w:rsidP="001B7074">
      <w:pPr>
        <w:pStyle w:val="Heading"/>
      </w:pPr>
      <w:bookmarkStart w:id="0" w:name="_Appendix_2."/>
      <w:bookmarkStart w:id="1" w:name="_Appendix_6"/>
      <w:bookmarkEnd w:id="0"/>
      <w:bookmarkEnd w:id="1"/>
    </w:p>
    <w:sectPr w:rsidR="00027C27" w:rsidRPr="009B7615" w:rsidSect="004368FF">
      <w:pgSz w:w="16838" w:h="11906" w:orient="landscape" w:code="9"/>
      <w:pgMar w:top="1077" w:right="1440" w:bottom="1077" w:left="1440" w:header="153" w:footer="15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EC3092"/>
    <w:multiLevelType w:val="hybridMultilevel"/>
    <w:tmpl w:val="1256C2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5518"/>
    <w:multiLevelType w:val="hybridMultilevel"/>
    <w:tmpl w:val="9AE25B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E2513"/>
    <w:multiLevelType w:val="hybridMultilevel"/>
    <w:tmpl w:val="F4668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074"/>
    <w:rsid w:val="00027C27"/>
    <w:rsid w:val="000C0CF4"/>
    <w:rsid w:val="001B7074"/>
    <w:rsid w:val="001D5BD0"/>
    <w:rsid w:val="00281579"/>
    <w:rsid w:val="00306C61"/>
    <w:rsid w:val="0037582B"/>
    <w:rsid w:val="00436445"/>
    <w:rsid w:val="00857548"/>
    <w:rsid w:val="009B7615"/>
    <w:rsid w:val="00B51BDC"/>
    <w:rsid w:val="00B561C0"/>
    <w:rsid w:val="00B773CE"/>
    <w:rsid w:val="00C91823"/>
    <w:rsid w:val="00D008AB"/>
    <w:rsid w:val="00F032FF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B7E5E"/>
  <w15:chartTrackingRefBased/>
  <w15:docId w15:val="{1D75CAB9-105D-4607-8CEA-F96411C8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1B7074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360" w:lineRule="auto"/>
    </w:pPr>
    <w:rPr>
      <w:rFonts w:ascii="Segoe UI" w:hAnsi="Segoe UI" w:cs="Times New Roman"/>
      <w:color w:val="002060"/>
      <w:spacing w:val="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paragraph" w:styleId="ListParagraph">
    <w:name w:val="List Paragraph"/>
    <w:aliases w:val="Dot pt,No Spacing1,List Paragraph Char Char Char,Indicator Text,Numbered Para 1,List Paragraph1,Bullet 1,Bullet Points,MAIN CONTENT,F5 List Paragraph,List Paragraph2,List Paragraph12,Colorful List - Accent 11,Normal numbered,OBC Bullet,L"/>
    <w:basedOn w:val="Normal"/>
    <w:link w:val="ListParagraphChar"/>
    <w:uiPriority w:val="34"/>
    <w:qFormat/>
    <w:rsid w:val="001B7074"/>
    <w:pPr>
      <w:ind w:left="720"/>
      <w:contextualSpacing/>
    </w:pPr>
  </w:style>
  <w:style w:type="table" w:styleId="TableGrid">
    <w:name w:val="Table Grid"/>
    <w:basedOn w:val="TableNormal"/>
    <w:uiPriority w:val="59"/>
    <w:rsid w:val="001B7074"/>
    <w:rPr>
      <w:rFonts w:ascii="Arial" w:hAnsi="Arial" w:cs="Times New Roman"/>
      <w:sz w:val="24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F5 List Paragraph Char,List Paragraph2 Char,L Char"/>
    <w:basedOn w:val="DefaultParagraphFont"/>
    <w:link w:val="ListParagraph"/>
    <w:uiPriority w:val="34"/>
    <w:qFormat/>
    <w:locked/>
    <w:rsid w:val="001B7074"/>
    <w:rPr>
      <w:rFonts w:ascii="Segoe UI" w:hAnsi="Segoe UI" w:cs="Times New Roman"/>
      <w:color w:val="002060"/>
      <w:spacing w:val="4"/>
      <w:szCs w:val="20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locked/>
    <w:rsid w:val="001B7074"/>
    <w:rPr>
      <w:rFonts w:cs="Arial"/>
      <w:color w:val="000000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unhideWhenUsed/>
    <w:rsid w:val="001B7074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before="120" w:after="120" w:line="240" w:lineRule="auto"/>
    </w:pPr>
    <w:rPr>
      <w:rFonts w:asciiTheme="minorHAnsi" w:hAnsiTheme="minorHAnsi" w:cs="Arial"/>
      <w:color w:val="000000"/>
      <w:spacing w:val="0"/>
      <w:szCs w:val="22"/>
      <w:lang w:val="x-none" w:eastAsia="x-none"/>
    </w:rPr>
  </w:style>
  <w:style w:type="character" w:customStyle="1" w:styleId="BodyTextChar1">
    <w:name w:val="Body Text Char1"/>
    <w:basedOn w:val="DefaultParagraphFont"/>
    <w:uiPriority w:val="99"/>
    <w:semiHidden/>
    <w:rsid w:val="001B7074"/>
    <w:rPr>
      <w:rFonts w:ascii="Segoe UI" w:hAnsi="Segoe UI" w:cs="Times New Roman"/>
      <w:color w:val="002060"/>
      <w:spacing w:val="4"/>
      <w:szCs w:val="20"/>
    </w:rPr>
  </w:style>
  <w:style w:type="paragraph" w:customStyle="1" w:styleId="Heading">
    <w:name w:val="Heading"/>
    <w:basedOn w:val="BodyText"/>
    <w:qFormat/>
    <w:rsid w:val="001B7074"/>
    <w:rPr>
      <w:rFonts w:cs="Times New Roman"/>
      <w:b/>
      <w:color w:val="008080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B7074"/>
    <w:rPr>
      <w:sz w:val="16"/>
      <w:szCs w:val="16"/>
    </w:rPr>
  </w:style>
  <w:style w:type="paragraph" w:styleId="Subtitle">
    <w:name w:val="Subtitle"/>
    <w:aliases w:val="Subtitle 2"/>
    <w:basedOn w:val="Normal"/>
    <w:next w:val="Normal"/>
    <w:link w:val="SubtitleChar"/>
    <w:uiPriority w:val="11"/>
    <w:qFormat/>
    <w:rsid w:val="001B7074"/>
    <w:pPr>
      <w:numPr>
        <w:ilvl w:val="1"/>
      </w:numPr>
      <w:spacing w:after="160"/>
    </w:pPr>
    <w:rPr>
      <w:rFonts w:eastAsiaTheme="minorEastAsia" w:cstheme="minorBidi"/>
      <w:b/>
      <w:szCs w:val="22"/>
    </w:rPr>
  </w:style>
  <w:style w:type="character" w:customStyle="1" w:styleId="SubtitleChar">
    <w:name w:val="Subtitle Char"/>
    <w:aliases w:val="Subtitle 2 Char"/>
    <w:basedOn w:val="DefaultParagraphFont"/>
    <w:link w:val="Subtitle"/>
    <w:uiPriority w:val="11"/>
    <w:rsid w:val="001B7074"/>
    <w:rPr>
      <w:rFonts w:ascii="Segoe UI" w:eastAsiaTheme="minorEastAsia" w:hAnsi="Segoe UI"/>
      <w:b/>
      <w:color w:val="002060"/>
      <w:spacing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Inclusive school Community Improvement Exemplar</dc:title>
  <dc:subject/>
  <dc:creator>Ranaldi F (Frances)</dc:creator>
  <cp:keywords/>
  <dc:description/>
  <cp:lastModifiedBy>Fran Foreman</cp:lastModifiedBy>
  <cp:revision>2</cp:revision>
  <dcterms:created xsi:type="dcterms:W3CDTF">2020-10-02T15:01:00Z</dcterms:created>
  <dcterms:modified xsi:type="dcterms:W3CDTF">2020-10-02T15:01:00Z</dcterms:modified>
</cp:coreProperties>
</file>